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303E" w14:textId="77777777" w:rsid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44D52E" w14:textId="77777777" w:rsid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2D11A1" w14:textId="77777777" w:rsid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60580C" w14:textId="77777777" w:rsid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4605673" w14:textId="77777777" w:rsid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58AE9C" w14:textId="091E8EFE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A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к ООП ООО</w:t>
      </w:r>
    </w:p>
    <w:p w14:paraId="6C2F6199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C01CFF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254A91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AA4DC1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FE483BC" w14:textId="4A54F32B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9E702E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4266FB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F7595F6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FCBC6F" w14:textId="57C1F7B2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D5C445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D74BA7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7E3589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D8A9E1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BF9DFCD" w14:textId="77777777" w:rsidR="00A4579F" w:rsidRPr="00A4579F" w:rsidRDefault="00A4579F" w:rsidP="00A45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B84C0" w14:textId="77777777" w:rsidR="00A4579F" w:rsidRPr="00A4579F" w:rsidRDefault="00A4579F" w:rsidP="00A4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</w:t>
      </w:r>
    </w:p>
    <w:p w14:paraId="40F0AC51" w14:textId="77777777" w:rsidR="00A4579F" w:rsidRPr="00A4579F" w:rsidRDefault="00A4579F" w:rsidP="00A4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0F6ED9" w14:textId="77777777" w:rsidR="00A4579F" w:rsidRPr="00A4579F" w:rsidRDefault="00A4579F" w:rsidP="00A4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57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Физическая культура</w:t>
      </w:r>
    </w:p>
    <w:p w14:paraId="271C695A" w14:textId="5E31B9E6" w:rsidR="00A4579F" w:rsidRPr="00A4579F" w:rsidRDefault="005C02C6" w:rsidP="00A4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A4579F" w:rsidRPr="00A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</w:t>
      </w:r>
    </w:p>
    <w:p w14:paraId="0802788A" w14:textId="77777777" w:rsidR="00A4579F" w:rsidRPr="00A4579F" w:rsidRDefault="00A4579F" w:rsidP="00A45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D70D9D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23224D1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BB252B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E8DA1C9" w14:textId="77777777" w:rsidR="00A4579F" w:rsidRPr="00A4579F" w:rsidRDefault="00A4579F" w:rsidP="00A4579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847A95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5F6273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14:paraId="415091B8" w14:textId="77777777" w:rsidR="00A4579F" w:rsidRPr="00A4579F" w:rsidRDefault="00A4579F" w:rsidP="00A4579F">
      <w:pPr>
        <w:tabs>
          <w:tab w:val="left" w:pos="928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14:paraId="4AF325AC" w14:textId="77777777" w:rsidR="00A4579F" w:rsidRPr="00A4579F" w:rsidRDefault="00A4579F" w:rsidP="00A4579F">
      <w:pPr>
        <w:tabs>
          <w:tab w:val="left" w:pos="928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14:paraId="6CF90B8D" w14:textId="77777777" w:rsidR="00A4579F" w:rsidRPr="00A4579F" w:rsidRDefault="00A4579F" w:rsidP="00A4579F">
      <w:pPr>
        <w:tabs>
          <w:tab w:val="left" w:pos="928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14:paraId="293D18C9" w14:textId="77777777" w:rsidR="00A4579F" w:rsidRPr="00A4579F" w:rsidRDefault="00A4579F" w:rsidP="00A4579F">
      <w:pPr>
        <w:tabs>
          <w:tab w:val="left" w:pos="9288"/>
        </w:tabs>
        <w:spacing w:after="0" w:line="240" w:lineRule="auto"/>
        <w:ind w:left="127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 Политова Елизавета Григорьевна</w:t>
      </w:r>
    </w:p>
    <w:p w14:paraId="27EC948A" w14:textId="77777777" w:rsidR="00A4579F" w:rsidRPr="00A4579F" w:rsidRDefault="00A4579F" w:rsidP="00A4579F">
      <w:pPr>
        <w:tabs>
          <w:tab w:val="left" w:pos="928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</w:p>
    <w:p w14:paraId="3A0B2A7B" w14:textId="77777777" w:rsidR="00A4579F" w:rsidRPr="00A4579F" w:rsidRDefault="00A4579F" w:rsidP="00A4579F">
      <w:pPr>
        <w:tabs>
          <w:tab w:val="left" w:pos="9288"/>
        </w:tabs>
        <w:spacing w:after="0" w:line="240" w:lineRule="auto"/>
        <w:ind w:left="127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7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(Фамилия, имя, отчество)</w:t>
      </w:r>
    </w:p>
    <w:p w14:paraId="59697AF0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E9E2340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3BB34D3" w14:textId="77777777" w:rsidR="00A4579F" w:rsidRPr="00A4579F" w:rsidRDefault="00A4579F" w:rsidP="00A4579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FE6760B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74B5358" w14:textId="77777777" w:rsidR="00A4579F" w:rsidRPr="00A4579F" w:rsidRDefault="00A4579F" w:rsidP="00A4579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FC93E84" w14:textId="77777777" w:rsidR="00A4579F" w:rsidRPr="00A4579F" w:rsidRDefault="00A4579F" w:rsidP="00A4579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6704F34" w14:textId="3801A3FF" w:rsid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1FD2C47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D9B6477" w14:textId="77777777" w:rsidR="00A4579F" w:rsidRPr="00A4579F" w:rsidRDefault="00A4579F" w:rsidP="00A4579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D6A1C9F" w14:textId="77777777" w:rsidR="00A4579F" w:rsidRPr="00A4579F" w:rsidRDefault="00A4579F" w:rsidP="00A4579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57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п. Взморье</w:t>
      </w:r>
    </w:p>
    <w:p w14:paraId="7AD8CF1C" w14:textId="1EB542E7" w:rsidR="00A4579F" w:rsidRPr="00A4579F" w:rsidRDefault="006E2094" w:rsidP="00A4579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</w:t>
      </w:r>
      <w:r w:rsidRPr="00E264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/2024</w:t>
      </w:r>
      <w:r w:rsidR="00A4579F" w:rsidRPr="00A457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учебный год</w:t>
      </w:r>
    </w:p>
    <w:p w14:paraId="2182D00C" w14:textId="7CB90C71" w:rsidR="00A4579F" w:rsidRDefault="00A4579F">
      <w:pPr>
        <w:rPr>
          <w:lang w:val="ru-RU"/>
        </w:rPr>
      </w:pPr>
      <w:r>
        <w:rPr>
          <w:lang w:val="ru-RU"/>
        </w:rPr>
        <w:br w:type="page"/>
      </w:r>
    </w:p>
    <w:p w14:paraId="63569322" w14:textId="77777777" w:rsidR="0032576E" w:rsidRPr="00C8486C" w:rsidRDefault="0032576E" w:rsidP="0032576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14:paraId="0B576B8D" w14:textId="77777777" w:rsidR="0032576E" w:rsidRPr="00C8486C" w:rsidRDefault="0032576E" w:rsidP="0032576E">
      <w:pPr>
        <w:autoSpaceDE w:val="0"/>
        <w:autoSpaceDN w:val="0"/>
        <w:spacing w:before="346" w:after="0" w:line="230" w:lineRule="auto"/>
        <w:ind w:left="180"/>
        <w:jc w:val="center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3C5BECA" w14:textId="77777777" w:rsidR="0032576E" w:rsidRPr="00C8486C" w:rsidRDefault="0032576E" w:rsidP="0032576E">
      <w:pPr>
        <w:tabs>
          <w:tab w:val="left" w:pos="180"/>
        </w:tabs>
        <w:autoSpaceDE w:val="0"/>
        <w:autoSpaceDN w:val="0"/>
        <w:spacing w:before="190" w:after="0" w:line="290" w:lineRule="auto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физическому совершенствованию, формированию культуры движения и 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телосложения, самовыражению в избранном виде спорта;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физичес​ких нагрузок;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деятельности, общении со сверстниками, публичных выступлениях и дискуссиях.</w:t>
      </w:r>
    </w:p>
    <w:p w14:paraId="4435188F" w14:textId="77777777" w:rsidR="0032576E" w:rsidRPr="00C8486C" w:rsidRDefault="0032576E" w:rsidP="0032576E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614F41B" w14:textId="17DBE505" w:rsidR="0032576E" w:rsidRPr="00C8486C" w:rsidRDefault="0032576E" w:rsidP="0032576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  <w:rPr>
          <w:lang w:val="ru-RU"/>
        </w:rPr>
        <w:sectPr w:rsidR="0032576E" w:rsidRPr="00C8486C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познавательные действия: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6D2373DF" w14:textId="34E156FE" w:rsidR="0032576E" w:rsidRPr="00C8486C" w:rsidRDefault="0032576E" w:rsidP="0032576E">
      <w:pPr>
        <w:tabs>
          <w:tab w:val="left" w:pos="180"/>
        </w:tabs>
        <w:autoSpaceDE w:val="0"/>
        <w:autoSpaceDN w:val="0"/>
        <w:spacing w:after="0" w:line="288" w:lineRule="auto"/>
        <w:ind w:right="288"/>
        <w:jc w:val="both"/>
        <w:rPr>
          <w:lang w:val="ru-RU"/>
        </w:rPr>
      </w:pPr>
      <w:r w:rsidRPr="00C8486C">
        <w:rPr>
          <w:lang w:val="ru-RU"/>
        </w:rPr>
        <w:lastRenderedPageBreak/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04211B97" w14:textId="77777777" w:rsidR="0032576E" w:rsidRPr="00C8486C" w:rsidRDefault="0032576E" w:rsidP="0032576E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коммуникативные действия: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14:paraId="052C20CA" w14:textId="77777777" w:rsidR="0032576E" w:rsidRPr="00C8486C" w:rsidRDefault="0032576E" w:rsidP="0032576E">
      <w:pPr>
        <w:tabs>
          <w:tab w:val="left" w:pos="180"/>
        </w:tabs>
        <w:autoSpaceDE w:val="0"/>
        <w:autoSpaceDN w:val="0"/>
        <w:spacing w:before="72" w:after="0" w:line="288" w:lineRule="auto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учебные регулятивные действия: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и выполнять индивидуальные комплексы физических упражнений с разной 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оказание первой помощи при травмах и ушибах во время самостоятельных занятий</w:t>
      </w:r>
    </w:p>
    <w:p w14:paraId="08F289F4" w14:textId="77777777" w:rsidR="0032576E" w:rsidRPr="00C8486C" w:rsidRDefault="0032576E" w:rsidP="0032576E">
      <w:pPr>
        <w:jc w:val="both"/>
        <w:rPr>
          <w:lang w:val="ru-RU"/>
        </w:rPr>
        <w:sectPr w:rsidR="0032576E" w:rsidRPr="00C8486C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14:paraId="5BA2FB54" w14:textId="77777777" w:rsidR="0032576E" w:rsidRPr="00C8486C" w:rsidRDefault="0032576E" w:rsidP="0032576E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1690AD5E" w14:textId="77777777" w:rsidR="0032576E" w:rsidRPr="00C8486C" w:rsidRDefault="0032576E" w:rsidP="0032576E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4757BF8C" w14:textId="77777777" w:rsidR="0032576E" w:rsidRPr="00C8486C" w:rsidRDefault="0032576E" w:rsidP="0032576E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C5C33E1" w14:textId="77777777" w:rsidR="0032576E" w:rsidRPr="00C8486C" w:rsidRDefault="0032576E" w:rsidP="0032576E">
      <w:pPr>
        <w:tabs>
          <w:tab w:val="left" w:pos="180"/>
        </w:tabs>
        <w:autoSpaceDE w:val="0"/>
        <w:autoSpaceDN w:val="0"/>
        <w:spacing w:before="190" w:after="0" w:line="290" w:lineRule="auto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5 классе обучающийся научится: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комплексы упражнений оздоровительной физической культуры на развитие гибкости, координации и формирование телосложения;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выполнять опорный прыжок с разбега способом «ноги врозь» (мальчики) и способом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«напрыгивания с последующим спрыгиванием» (девочки);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подпрыгиванием на двух ногах на месте и с продвижением (девочки);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бег с равномерной скоростью с высокого старта по учебной дистанции;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технику прыжка в длину с разбега способом «согнув ноги»;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на лыжах попеременным двухшажным ходом (для бесснежных районов — имитация передвижения);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технические действия в спортивных играх: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баскетбол (ведение мяча с равномерной скоростью в разных направлениях; приём и передача мяча двумя руками от груди с места и в движении);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разбега); </w:t>
      </w:r>
      <w:r w:rsidRPr="00C8486C">
        <w:rPr>
          <w:lang w:val="ru-RU"/>
        </w:rPr>
        <w:br/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621F36DF" w14:textId="4C7AD5F0" w:rsidR="0032576E" w:rsidRDefault="0032576E">
      <w:pPr>
        <w:rPr>
          <w:lang w:val="ru-RU"/>
        </w:rPr>
      </w:pPr>
      <w:r>
        <w:rPr>
          <w:lang w:val="ru-RU"/>
        </w:rPr>
        <w:br w:type="page"/>
      </w:r>
    </w:p>
    <w:p w14:paraId="1F6E3E3E" w14:textId="77777777" w:rsidR="00052621" w:rsidRPr="00C8486C" w:rsidRDefault="00052621" w:rsidP="00B3479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32742737" w14:textId="483F064B" w:rsidR="00052621" w:rsidRPr="00C8486C" w:rsidRDefault="00C8486C" w:rsidP="0032576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2D112E11" w14:textId="77777777" w:rsidR="00052621" w:rsidRPr="00C8486C" w:rsidRDefault="00C8486C" w:rsidP="00B34793">
      <w:pPr>
        <w:autoSpaceDE w:val="0"/>
        <w:autoSpaceDN w:val="0"/>
        <w:spacing w:before="346" w:after="0" w:line="271" w:lineRule="auto"/>
        <w:ind w:right="144" w:firstLine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>Знания о физической культуре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14:paraId="072107CA" w14:textId="77777777" w:rsidR="00052621" w:rsidRPr="00C8486C" w:rsidRDefault="00C8486C" w:rsidP="00B347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19347A0C" w14:textId="77777777" w:rsidR="00052621" w:rsidRPr="00C8486C" w:rsidRDefault="00C8486C" w:rsidP="00B347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0D3AD18A" w14:textId="77777777" w:rsidR="00052621" w:rsidRPr="00C8486C" w:rsidRDefault="00C8486C" w:rsidP="00B34793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i/>
          <w:color w:val="000000"/>
          <w:sz w:val="24"/>
          <w:lang w:val="ru-RU"/>
        </w:rPr>
        <w:t>Способы самостоятельной деятельности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 </w:t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248550EF" w14:textId="77777777" w:rsidR="00052621" w:rsidRPr="00C8486C" w:rsidRDefault="00C8486C" w:rsidP="00B34793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</w:t>
      </w: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297EA456" w14:textId="77777777" w:rsidR="00052621" w:rsidRPr="00C8486C" w:rsidRDefault="00C8486C" w:rsidP="00B34793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Составление дневника физической культуры.</w:t>
      </w:r>
    </w:p>
    <w:p w14:paraId="7A7343F7" w14:textId="77777777" w:rsidR="00052621" w:rsidRPr="00C8486C" w:rsidRDefault="00C8486C" w:rsidP="00B34793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совершенствование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C848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Физкультурно-оздоровительная деятельность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14:paraId="33035AEF" w14:textId="77777777" w:rsidR="00052621" w:rsidRPr="00C8486C" w:rsidRDefault="00C8486C" w:rsidP="00B34793">
      <w:pPr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14:paraId="22C45493" w14:textId="77777777" w:rsidR="00052621" w:rsidRPr="00C8486C" w:rsidRDefault="00C8486C" w:rsidP="00B34793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14:paraId="60ED4565" w14:textId="77777777" w:rsidR="00052621" w:rsidRPr="00C8486C" w:rsidRDefault="00C8486C" w:rsidP="00B34793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«Гимнастика»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.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14:paraId="098C242A" w14:textId="77777777" w:rsidR="00052621" w:rsidRPr="00C8486C" w:rsidRDefault="00C8486C" w:rsidP="00B34793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одно​имённым способом вверх. Расхождение на гимнастической скамейке правым и левым боком способом «удерживая за плечи».</w:t>
      </w:r>
    </w:p>
    <w:p w14:paraId="60540505" w14:textId="77777777" w:rsidR="00052621" w:rsidRPr="00C8486C" w:rsidRDefault="00C8486C" w:rsidP="00B34793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«Лёгкая атлетика»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14:paraId="12517FA3" w14:textId="77777777" w:rsidR="00052621" w:rsidRPr="00C8486C" w:rsidRDefault="00C8486C" w:rsidP="00B3479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14:paraId="5B9A5C7E" w14:textId="77777777" w:rsidR="00052621" w:rsidRPr="00C8486C" w:rsidRDefault="00C8486C" w:rsidP="00B34793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«Зимние виды спорта»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.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14:paraId="4BDB242A" w14:textId="77777777" w:rsidR="00052621" w:rsidRPr="00C8486C" w:rsidRDefault="00052621" w:rsidP="00B34793">
      <w:pPr>
        <w:jc w:val="both"/>
        <w:rPr>
          <w:lang w:val="ru-RU"/>
        </w:rPr>
        <w:sectPr w:rsidR="00052621" w:rsidRPr="00C8486C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0749A8" w14:textId="77777777" w:rsidR="00052621" w:rsidRPr="00C8486C" w:rsidRDefault="00052621" w:rsidP="00B34793">
      <w:pPr>
        <w:autoSpaceDE w:val="0"/>
        <w:autoSpaceDN w:val="0"/>
        <w:spacing w:after="96" w:line="220" w:lineRule="exact"/>
        <w:jc w:val="both"/>
        <w:rPr>
          <w:lang w:val="ru-RU"/>
        </w:rPr>
      </w:pPr>
    </w:p>
    <w:p w14:paraId="7FA1892B" w14:textId="77777777" w:rsidR="00052621" w:rsidRPr="00C8486C" w:rsidRDefault="00C8486C" w:rsidP="00B34793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«Спортивные игры»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3184056" w14:textId="77777777" w:rsidR="00052621" w:rsidRPr="00C8486C" w:rsidRDefault="00C8486C" w:rsidP="00B34793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Баскетбол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14:paraId="04691E0E" w14:textId="77777777" w:rsidR="00052621" w:rsidRPr="00C8486C" w:rsidRDefault="00C8486C" w:rsidP="00B347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Волейбол.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14:paraId="4FB2A779" w14:textId="77777777" w:rsidR="00052621" w:rsidRPr="00C8486C" w:rsidRDefault="00C8486C" w:rsidP="00B34793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C8486C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Футбол.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 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 w14:paraId="13CFA321" w14:textId="77777777" w:rsidR="00052621" w:rsidRPr="00C8486C" w:rsidRDefault="00C8486C" w:rsidP="00B347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C8486C">
        <w:rPr>
          <w:lang w:val="ru-RU"/>
        </w:rPr>
        <w:tab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04BCDA68" w14:textId="03BF8845" w:rsidR="00052621" w:rsidRPr="00C8486C" w:rsidRDefault="00C8486C" w:rsidP="0032576E">
      <w:pPr>
        <w:autoSpaceDE w:val="0"/>
        <w:autoSpaceDN w:val="0"/>
        <w:spacing w:before="72" w:after="0" w:line="271" w:lineRule="auto"/>
        <w:ind w:right="288" w:firstLine="180"/>
        <w:jc w:val="both"/>
        <w:rPr>
          <w:lang w:val="ru-RU"/>
        </w:rPr>
        <w:sectPr w:rsidR="00052621" w:rsidRPr="00C8486C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  <w:r w:rsidRPr="00C8486C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«Спорт»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. Физическая подготовка к выполнению нормативов комплекса ГТО с 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средств базовой физической подготовки, видов спорта и оздоровительных систем физической культуры, национальных видов с</w:t>
      </w:r>
      <w:r w:rsidR="0032576E">
        <w:rPr>
          <w:rFonts w:ascii="Times New Roman" w:eastAsia="Times New Roman" w:hAnsi="Times New Roman"/>
          <w:color w:val="000000"/>
          <w:sz w:val="24"/>
          <w:lang w:val="ru-RU"/>
        </w:rPr>
        <w:t>порта, культурно-этнических игр</w:t>
      </w:r>
    </w:p>
    <w:p w14:paraId="38E66C5E" w14:textId="77777777" w:rsidR="00052621" w:rsidRPr="00C8486C" w:rsidRDefault="00052621">
      <w:pPr>
        <w:autoSpaceDE w:val="0"/>
        <w:autoSpaceDN w:val="0"/>
        <w:spacing w:after="64" w:line="220" w:lineRule="exact"/>
        <w:rPr>
          <w:lang w:val="ru-RU"/>
        </w:rPr>
      </w:pPr>
    </w:p>
    <w:p w14:paraId="1E6C3C69" w14:textId="77777777" w:rsidR="00052621" w:rsidRPr="006E2094" w:rsidRDefault="00052621">
      <w:pPr>
        <w:autoSpaceDE w:val="0"/>
        <w:autoSpaceDN w:val="0"/>
        <w:spacing w:after="78" w:line="220" w:lineRule="exact"/>
        <w:rPr>
          <w:lang w:val="ru-RU"/>
        </w:rPr>
      </w:pPr>
    </w:p>
    <w:p w14:paraId="39564849" w14:textId="77777777" w:rsidR="00052621" w:rsidRDefault="00C8486C" w:rsidP="0032576E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43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66"/>
        <w:gridCol w:w="4268"/>
        <w:gridCol w:w="5203"/>
      </w:tblGrid>
      <w:tr w:rsidR="0032576E" w14:paraId="43FDE4E0" w14:textId="77777777" w:rsidTr="00E2644A">
        <w:trPr>
          <w:trHeight w:hRule="exact" w:val="492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FDE94" w14:textId="77777777" w:rsidR="0032576E" w:rsidRDefault="0032576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AA73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E8FFA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2576E" w14:paraId="337C880B" w14:textId="77777777" w:rsidTr="00E2644A">
        <w:trPr>
          <w:trHeight w:hRule="exact" w:val="828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A9A" w14:textId="77777777" w:rsidR="0032576E" w:rsidRDefault="0032576E"/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DEFE" w14:textId="77777777" w:rsidR="0032576E" w:rsidRDefault="0032576E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BA997" w14:textId="557CB7B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bookmarkStart w:id="0" w:name="_GoBack"/>
            <w:bookmarkEnd w:id="0"/>
          </w:p>
        </w:tc>
      </w:tr>
      <w:tr w:rsidR="0032576E" w14:paraId="37E8EE6C" w14:textId="77777777" w:rsidTr="00E2644A">
        <w:trPr>
          <w:trHeight w:hRule="exact" w:val="150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BDF98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D9CA3" w14:textId="77777777" w:rsidR="0032576E" w:rsidRDefault="0032576E">
            <w:pPr>
              <w:autoSpaceDE w:val="0"/>
              <w:autoSpaceDN w:val="0"/>
              <w:spacing w:before="98" w:after="0"/>
              <w:ind w:left="72" w:right="432"/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программным материалом и требованиями к его освоению.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утренней зарядке. Т.Б.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F11E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04470E63" w14:textId="77777777" w:rsidTr="00E2644A">
        <w:trPr>
          <w:trHeight w:hRule="exact" w:val="251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F643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5BBE0" w14:textId="77777777" w:rsidR="0032576E" w:rsidRPr="00C8486C" w:rsidRDefault="0032576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системой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дополнительного обучения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культуре и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организацией спортивной работы в школе.Упражнения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дыхательной и зрительной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гимнастики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544E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3A62C2C4" w14:textId="77777777" w:rsidTr="00E2644A">
        <w:trPr>
          <w:trHeight w:hRule="exact" w:val="217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FABF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48E20" w14:textId="77777777" w:rsidR="0032576E" w:rsidRPr="00C8486C" w:rsidRDefault="0032576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«Лёгкая атлетика». Знакомство с рекомендациями по технике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во время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беговых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на самостоятельных занятиях лёгкой атлетикой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3D5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32576E" w14:paraId="647C9A12" w14:textId="77777777" w:rsidTr="00E2644A">
        <w:trPr>
          <w:trHeight w:hRule="exact" w:val="150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6AAD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62CC4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 с максимальной скоростью на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короткие дистанции.Бег 30 м.</w:t>
            </w:r>
          </w:p>
          <w:p w14:paraId="59D02980" w14:textId="77777777" w:rsidR="0032576E" w:rsidRDefault="0032576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50C9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98F7AFD" w14:textId="77777777" w:rsidTr="00E2644A">
        <w:trPr>
          <w:trHeight w:hRule="exact" w:val="217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F923D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9DEA4" w14:textId="77777777" w:rsidR="0032576E" w:rsidRPr="00C8486C" w:rsidRDefault="0032576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рекомендациями учителя по технике безопасности на занятиях прыжками и со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способами их использования для развития скоростно-силовых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F0110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32576E" w14:paraId="77B0D503" w14:textId="77777777" w:rsidTr="00E2644A">
        <w:trPr>
          <w:trHeight w:hRule="exact" w:val="150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DF7DB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A4C07" w14:textId="77777777" w:rsidR="0032576E" w:rsidRDefault="0032576E">
            <w:pPr>
              <w:autoSpaceDE w:val="0"/>
              <w:autoSpaceDN w:val="0"/>
              <w:spacing w:before="98" w:after="0"/>
              <w:ind w:left="72" w:right="144"/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понятием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«физкультурно-оздоровительная деятельность.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35641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32576E" w14:paraId="215AE12E" w14:textId="77777777" w:rsidTr="00E2644A">
        <w:trPr>
          <w:trHeight w:hRule="exact" w:val="215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8D6EA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9AE8A" w14:textId="77777777" w:rsidR="0032576E" w:rsidRPr="00C8486C" w:rsidRDefault="0032576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рекомендациями по технике безопасности при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выполнении упражнений в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метании малого мяча и со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способами их использования для развития точности движения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9D4AD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14:paraId="367D545D" w14:textId="77777777" w:rsidR="00052621" w:rsidRDefault="00052621">
      <w:pPr>
        <w:autoSpaceDE w:val="0"/>
        <w:autoSpaceDN w:val="0"/>
        <w:spacing w:after="0" w:line="14" w:lineRule="exact"/>
      </w:pPr>
    </w:p>
    <w:p w14:paraId="011A4589" w14:textId="77777777" w:rsidR="00052621" w:rsidRDefault="00052621">
      <w:pPr>
        <w:sectPr w:rsidR="00052621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EA52C3" w14:textId="77777777" w:rsidR="00052621" w:rsidRDefault="000526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36"/>
        <w:gridCol w:w="6124"/>
        <w:gridCol w:w="3178"/>
      </w:tblGrid>
      <w:tr w:rsidR="0032576E" w14:paraId="4F26A3DE" w14:textId="77777777" w:rsidTr="0032576E">
        <w:trPr>
          <w:trHeight w:hRule="exact" w:val="253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5F34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F549" w14:textId="77777777" w:rsidR="0032576E" w:rsidRDefault="0032576E">
            <w:pPr>
              <w:autoSpaceDE w:val="0"/>
              <w:autoSpaceDN w:val="0"/>
              <w:spacing w:before="98" w:after="0" w:line="283" w:lineRule="auto"/>
              <w:ind w:left="72" w:right="432"/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Знакомство с понятием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«здоровый образ жизни» и значением здорового образа жизни в жизнедеятельности современного 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Бег с равномерной скоростью на длинные дистанции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FEA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46260342" w14:textId="77777777" w:rsidTr="0032576E">
        <w:trPr>
          <w:trHeight w:hRule="exact" w:val="83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96E71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EA305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Метание малого мяча в неподвижную мишень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0B29B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6D9AE32D" w14:textId="77777777" w:rsidTr="0032576E">
        <w:trPr>
          <w:trHeight w:hRule="exact" w:val="117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7C216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D87EE" w14:textId="77777777" w:rsidR="0032576E" w:rsidRPr="00C8486C" w:rsidRDefault="0032576E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4894E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1CD24170" w14:textId="77777777" w:rsidTr="0032576E">
        <w:trPr>
          <w:trHeight w:hRule="exact" w:val="151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A3925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F2DC4" w14:textId="77777777" w:rsidR="0032576E" w:rsidRPr="00C8486C" w:rsidRDefault="00325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Водные процедуры после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утренней зарядки. Знакомство с историей древних Олимпийских игр.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B6C35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7B37E82A" w14:textId="77777777" w:rsidTr="0032576E">
        <w:trPr>
          <w:trHeight w:hRule="exact" w:val="151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52D52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86F24" w14:textId="77777777" w:rsidR="0032576E" w:rsidRDefault="0032576E">
            <w:pPr>
              <w:autoSpaceDE w:val="0"/>
              <w:autoSpaceDN w:val="0"/>
              <w:spacing w:before="98" w:after="0"/>
              <w:ind w:left="72" w:right="432"/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и его значение для современного школьника. </w:t>
            </w:r>
            <w:r w:rsidRPr="00C8486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на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гибкости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C9571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E07659E" w14:textId="77777777" w:rsidTr="0032576E">
        <w:trPr>
          <w:trHeight w:hRule="exact" w:val="151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27F75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06A11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Самостоятельное составление индивидуального режима дня.</w:t>
            </w:r>
          </w:p>
          <w:p w14:paraId="3BA201B7" w14:textId="77777777" w:rsidR="0032576E" w:rsidRDefault="0032576E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8A6C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7CF4E5AC" w14:textId="77777777" w:rsidTr="0032576E">
        <w:trPr>
          <w:trHeight w:hRule="exact" w:val="151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2225B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CF398" w14:textId="77777777" w:rsidR="0032576E" w:rsidRDefault="0032576E">
            <w:pPr>
              <w:autoSpaceDE w:val="0"/>
              <w:autoSpaceDN w:val="0"/>
              <w:spacing w:before="98" w:after="0"/>
              <w:ind w:left="72" w:right="144"/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Физическое развитие человека и факторы, влияющие на его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 телосложения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9F5D8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0759538B" w14:textId="77777777" w:rsidTr="0032576E">
        <w:trPr>
          <w:trHeight w:hRule="exact" w:val="219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FE21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1218F" w14:textId="77777777" w:rsidR="0032576E" w:rsidRPr="00C8486C" w:rsidRDefault="0032576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Осанка как показатель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физического развития и здоровья школьника.</w:t>
            </w:r>
          </w:p>
          <w:p w14:paraId="03A16888" w14:textId="77777777" w:rsidR="0032576E" w:rsidRPr="00C8486C" w:rsidRDefault="0032576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«Гимнастика». Знакомство с понятием «спортивно-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оздоровительная деятельность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ED5D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025847C6" w14:textId="77777777" w:rsidTr="0032576E">
        <w:trPr>
          <w:trHeight w:hRule="exact" w:val="185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6AC81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47C66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индивидуальных показателей физического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развития.</w:t>
            </w:r>
          </w:p>
          <w:p w14:paraId="53D51CFC" w14:textId="77777777" w:rsidR="0032576E" w:rsidRPr="00C8486C" w:rsidRDefault="0032576E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«Гимнастика». Кувырок вперёд в группировке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D7C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46D4D25D" w14:textId="77777777" w:rsidTr="0032576E">
        <w:trPr>
          <w:trHeight w:hRule="exact" w:val="115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2085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3A87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Кувырок назад в группировке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41DF7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14:paraId="6D9721EF" w14:textId="77777777" w:rsidR="00052621" w:rsidRDefault="00052621">
      <w:pPr>
        <w:autoSpaceDE w:val="0"/>
        <w:autoSpaceDN w:val="0"/>
        <w:spacing w:after="0" w:line="14" w:lineRule="exact"/>
      </w:pPr>
    </w:p>
    <w:p w14:paraId="59FDBA18" w14:textId="77777777" w:rsidR="00052621" w:rsidRDefault="00052621">
      <w:pPr>
        <w:sectPr w:rsidR="00052621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D916B0" w14:textId="77777777" w:rsidR="00052621" w:rsidRDefault="000526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31"/>
        <w:gridCol w:w="6129"/>
        <w:gridCol w:w="3137"/>
      </w:tblGrid>
      <w:tr w:rsidR="0032576E" w14:paraId="15E7856F" w14:textId="77777777" w:rsidTr="0032576E">
        <w:trPr>
          <w:trHeight w:hRule="exact" w:val="118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8545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7CDB2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осанки.  Кувырок назад из стойки на лопатках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ADB7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6BD8841C" w14:textId="77777777" w:rsidTr="0032576E">
        <w:trPr>
          <w:trHeight w:hRule="exact" w:val="118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6C18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C09FA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«Гимнастика». Гимнастическая комбинация на низком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787E0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39467D9B" w14:textId="77777777" w:rsidTr="0032576E">
        <w:trPr>
          <w:trHeight w:hRule="exact" w:val="118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079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CAEC6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«Гимнастика». Лазанье и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перелезание на гимнастической стенке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9E56E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691E17D3" w14:textId="77777777" w:rsidTr="0032576E">
        <w:trPr>
          <w:trHeight w:hRule="exact" w:val="118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D7128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B012C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«Гимнастика». Расхождение на гимнастической скамейке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парах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8AF3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147F2DD5" w14:textId="77777777" w:rsidTr="0032576E">
        <w:trPr>
          <w:trHeight w:hRule="exact" w:val="356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E9A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5342B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занятий.</w:t>
            </w:r>
          </w:p>
          <w:p w14:paraId="62AF1070" w14:textId="77777777" w:rsidR="0032576E" w:rsidRPr="00C8486C" w:rsidRDefault="0032576E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Процедура определения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состояния организма с помощью одномоментной функциональной пробы. Исследование влияния оздоровительных форм занятий физической культурой на работу сердца.Ведение дневника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культуры.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6891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46C6876B" w14:textId="77777777" w:rsidTr="0032576E">
        <w:trPr>
          <w:trHeight w:hRule="exact" w:val="254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E036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50A51" w14:textId="77777777" w:rsidR="0032576E" w:rsidRPr="00C8486C" w:rsidRDefault="0032576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Баскетбол». Знакомство с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рекомендациями учителя по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использованию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подготовительных и подводящих упражнений для освоения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технических действий игры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989FD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471F476A" w14:textId="77777777" w:rsidTr="0032576E">
        <w:trPr>
          <w:trHeight w:hRule="exact" w:val="118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5FA39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D3B32" w14:textId="77777777" w:rsidR="0032576E" w:rsidRPr="00C8486C" w:rsidRDefault="0032576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Стойка и передвижения игрока. Ведение мяча на месте.</w:t>
            </w:r>
          </w:p>
          <w:p w14:paraId="56F4A283" w14:textId="77777777" w:rsidR="0032576E" w:rsidRDefault="0032576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B6205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AC86C41" w14:textId="77777777" w:rsidTr="0032576E">
        <w:trPr>
          <w:trHeight w:hRule="exact" w:val="118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39B48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8D09B" w14:textId="77777777" w:rsidR="0032576E" w:rsidRDefault="0032576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Оценка техники стойки и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передвижения игрока.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 мяча на месте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78DA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A0DB5CC" w14:textId="77777777" w:rsidTr="0032576E">
        <w:trPr>
          <w:trHeight w:hRule="exact" w:val="83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DC19E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9B997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Передача баскетбольного мяча двумя руками от груди в парах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1C4F9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16536EEB" w14:textId="77777777" w:rsidTr="0032576E">
        <w:trPr>
          <w:trHeight w:hRule="exact" w:val="83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416C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A5E3C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Передача баскетбольного мяча двумя руками от груди в тройках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DCF2E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312D8E0B" w14:textId="77777777" w:rsidTr="0032576E">
        <w:trPr>
          <w:trHeight w:hRule="exact" w:val="81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2DD67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47C74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Передача баскетбольного мяча двумя руками от груди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74547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14:paraId="3BAEF923" w14:textId="77777777" w:rsidR="00052621" w:rsidRDefault="00052621">
      <w:pPr>
        <w:autoSpaceDE w:val="0"/>
        <w:autoSpaceDN w:val="0"/>
        <w:spacing w:after="0" w:line="14" w:lineRule="exact"/>
      </w:pPr>
    </w:p>
    <w:p w14:paraId="429895F2" w14:textId="77777777" w:rsidR="00052621" w:rsidRDefault="00052621">
      <w:pPr>
        <w:sectPr w:rsidR="00052621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BD43C5" w14:textId="77777777" w:rsidR="00052621" w:rsidRDefault="000526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30"/>
        <w:gridCol w:w="6130"/>
        <w:gridCol w:w="3124"/>
      </w:tblGrid>
      <w:tr w:rsidR="0032576E" w14:paraId="2C0CCC32" w14:textId="77777777" w:rsidTr="0032576E">
        <w:trPr>
          <w:trHeight w:hRule="exact" w:val="83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DDB1E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0629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Ведение мяча на месте. Остановка прыжком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51AD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4EAFD626" w14:textId="77777777" w:rsidTr="0032576E">
        <w:trPr>
          <w:trHeight w:hRule="exact" w:val="83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26219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A1AF2" w14:textId="77777777" w:rsidR="0032576E" w:rsidRPr="00C8486C" w:rsidRDefault="00325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в движении шагом.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882CB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5BEDF076" w14:textId="77777777" w:rsidTr="0032576E">
        <w:trPr>
          <w:trHeight w:hRule="exact" w:val="83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743A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B1AF5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Ведение мяча с изменением скорости.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6192D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7774687C" w14:textId="77777777" w:rsidTr="0032576E">
        <w:trPr>
          <w:trHeight w:hRule="exact" w:val="11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EC04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31C5D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3FAF2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4723A95C" w14:textId="77777777" w:rsidTr="0032576E">
        <w:trPr>
          <w:trHeight w:hRule="exact" w:val="841"/>
        </w:trPr>
        <w:tc>
          <w:tcPr>
            <w:tcW w:w="1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94FD6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8A911" w14:textId="77777777" w:rsidR="0032576E" w:rsidRPr="00C8486C" w:rsidRDefault="0032576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Бросок двумя руками снизу в движении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AF9B1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6ABDE22D" w14:textId="77777777" w:rsidTr="0032576E">
        <w:trPr>
          <w:trHeight w:hRule="exact" w:val="11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5190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A70B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с изменением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скорости. Бросок двумя руками снизу в движении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B27F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698ADC56" w14:textId="77777777" w:rsidTr="0032576E">
        <w:trPr>
          <w:trHeight w:hRule="exact" w:val="254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ACD6D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78E22" w14:textId="77777777" w:rsidR="0032576E" w:rsidRPr="00C8486C" w:rsidRDefault="0032576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Волейбол». Знакомство с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рекомендациями учителя по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использованию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подготовительных и подводящих упражнений для освоения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технических действий игры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AFC0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843754A" w14:textId="77777777" w:rsidTr="0032576E">
        <w:trPr>
          <w:trHeight w:hRule="exact" w:val="83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3B97E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FDFFA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Знакомство. Стойка игрока.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0656B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173E467" w14:textId="77777777" w:rsidTr="0032576E">
        <w:trPr>
          <w:trHeight w:hRule="exact" w:val="83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7686E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E27EB" w14:textId="77777777" w:rsidR="0032576E" w:rsidRDefault="003257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Знакомство.Перемещение в стойке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E21B1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59EAE2E9" w14:textId="77777777" w:rsidTr="0032576E">
        <w:trPr>
          <w:trHeight w:hRule="exact" w:val="11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DF50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DA41A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Знакомство.Оценка техники выполнения стойки и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перемещений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D207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6BA9F6FC" w14:textId="77777777" w:rsidTr="0032576E">
        <w:trPr>
          <w:trHeight w:hRule="exact" w:val="84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FE1DB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866E6" w14:textId="77777777" w:rsidR="0032576E" w:rsidRPr="00C8486C" w:rsidRDefault="0032576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Волейбол». Прямая нижняя подача мяча в волейболе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06550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4E5C3DE8" w14:textId="77777777" w:rsidTr="0032576E">
        <w:trPr>
          <w:trHeight w:hRule="exact" w:val="83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51F33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AD8E6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Передача двумя руками сверху на месте.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F9C49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37B2F21A" w14:textId="77777777" w:rsidTr="0032576E">
        <w:trPr>
          <w:trHeight w:hRule="exact" w:val="83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FC5F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BA3E0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Передача мяча двумя руками сверху на месте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A92DA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5104B5B3" w14:textId="77777777" w:rsidTr="0032576E">
        <w:trPr>
          <w:trHeight w:hRule="exact" w:val="11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EAFF3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0FBAE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Передача мяча  двумя руками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сверху на месте и после передачи вперед.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2C7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164C9BF1" w14:textId="77777777" w:rsidTr="0032576E">
        <w:trPr>
          <w:trHeight w:hRule="exact" w:val="8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B7715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43F69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 мяча снизу двумя руками над собой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196BB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14:paraId="14073696" w14:textId="77777777" w:rsidR="00052621" w:rsidRDefault="00052621">
      <w:pPr>
        <w:autoSpaceDE w:val="0"/>
        <w:autoSpaceDN w:val="0"/>
        <w:spacing w:after="0" w:line="14" w:lineRule="exact"/>
      </w:pPr>
    </w:p>
    <w:p w14:paraId="73C5CE4A" w14:textId="77777777" w:rsidR="00052621" w:rsidRDefault="00052621">
      <w:pPr>
        <w:sectPr w:rsidR="00052621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87D6C3" w14:textId="77777777" w:rsidR="00052621" w:rsidRDefault="000526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33"/>
        <w:gridCol w:w="6127"/>
        <w:gridCol w:w="3151"/>
      </w:tblGrid>
      <w:tr w:rsidR="0032576E" w14:paraId="3F239C81" w14:textId="77777777" w:rsidTr="0032576E">
        <w:trPr>
          <w:trHeight w:hRule="exact" w:val="83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69D48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C8D9A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 мяча снизу двумя руками над собой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11A7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6B3EF619" w14:textId="77777777" w:rsidTr="0032576E">
        <w:trPr>
          <w:trHeight w:hRule="exact" w:val="83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7E86A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C10DB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Прием мяча снизу двумя руками над собой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FA668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33C64D63" w14:textId="77777777" w:rsidTr="0032576E">
        <w:trPr>
          <w:trHeight w:hRule="exact" w:val="83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410C5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440CA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техники приема мяча снизу двумя руками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65C73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9FFC188" w14:textId="77777777" w:rsidTr="0032576E">
        <w:trPr>
          <w:trHeight w:hRule="exact" w:val="8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39ED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169B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 и передача мяча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12928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1C477FE3" w14:textId="77777777" w:rsidTr="0032576E">
        <w:trPr>
          <w:trHeight w:hRule="exact" w:val="83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05ADE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AD609" w14:textId="77777777" w:rsidR="0032576E" w:rsidRPr="00C8486C" w:rsidRDefault="00325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Верхняя подача мяча с 3-6м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1D383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61DF15D0" w14:textId="77777777" w:rsidTr="0032576E">
        <w:trPr>
          <w:trHeight w:hRule="exact" w:val="83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1D6F8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0D677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 мяча сверху двумя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руками над собой и на сетку.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05C22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3962F303" w14:textId="77777777" w:rsidTr="0032576E">
        <w:trPr>
          <w:trHeight w:hRule="exact" w:val="117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4AC19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B0543" w14:textId="77777777" w:rsidR="0032576E" w:rsidRPr="00C8486C" w:rsidRDefault="003257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Передача мяча  двумя руками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сверху на месте и после передачи вперед.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5AE6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14B13821" w14:textId="77777777" w:rsidTr="0032576E">
        <w:trPr>
          <w:trHeight w:hRule="exact" w:val="252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18BD7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7119" w14:textId="77777777" w:rsidR="0032576E" w:rsidRPr="00C8486C" w:rsidRDefault="0032576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Футбол». Знакомство с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рекомендациями учителя по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использованию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подготовительных и подводящих упражнений для освоения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технических действий игры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футбол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5BC8D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09C7DAD5" w14:textId="77777777" w:rsidTr="0032576E">
        <w:trPr>
          <w:trHeight w:hRule="exact" w:val="83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2FB2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973E9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Футбол». Удар по неподвижному мячу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097C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5698D946" w14:textId="77777777" w:rsidTr="0032576E">
        <w:trPr>
          <w:trHeight w:hRule="exact" w:val="117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2C3AB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949FD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Футбол». Остановка катящегося мяча внутренней стороной стопы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86B12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16DF279C" w14:textId="77777777" w:rsidTr="0032576E">
        <w:trPr>
          <w:trHeight w:hRule="exact" w:val="1174"/>
        </w:trPr>
        <w:tc>
          <w:tcPr>
            <w:tcW w:w="12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42CB8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6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463F7" w14:textId="77777777" w:rsidR="0032576E" w:rsidRPr="00C8486C" w:rsidRDefault="0032576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Футбол». Остановка катящегося мяча внутренней и внешней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BBB64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08C06D87" w14:textId="77777777" w:rsidTr="0032576E">
        <w:trPr>
          <w:trHeight w:hRule="exact" w:val="83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4213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6816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Ведение футбольного мяча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05172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3891B33E" w14:textId="77777777" w:rsidTr="0032576E">
        <w:trPr>
          <w:trHeight w:hRule="exact" w:val="83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68D70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CE0C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Обводка мячом ориентиров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7D2A9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0DBFE493" w14:textId="77777777" w:rsidTr="0032576E">
        <w:trPr>
          <w:trHeight w:hRule="exact" w:val="49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62119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0922D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Обводка мячом ориентиров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496D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95F1F87" w14:textId="77777777" w:rsidTr="0032576E">
        <w:trPr>
          <w:trHeight w:hRule="exact" w:val="83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0879D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F4BF5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«Путь к здоровью через комплекс ГТО»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1B923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6C07F4B3" w14:textId="77777777" w:rsidTr="0032576E">
        <w:trPr>
          <w:trHeight w:hRule="exact" w:val="81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93CE8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27955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Нормативы ГТО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57EA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14:paraId="08437237" w14:textId="77777777" w:rsidR="00052621" w:rsidRDefault="00052621">
      <w:pPr>
        <w:autoSpaceDE w:val="0"/>
        <w:autoSpaceDN w:val="0"/>
        <w:spacing w:after="0" w:line="14" w:lineRule="exact"/>
      </w:pPr>
    </w:p>
    <w:p w14:paraId="1E814CC6" w14:textId="77777777" w:rsidR="00052621" w:rsidRDefault="00052621">
      <w:pPr>
        <w:sectPr w:rsidR="00052621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6B0286" w14:textId="77777777" w:rsidR="00052621" w:rsidRDefault="00052621">
      <w:pPr>
        <w:autoSpaceDE w:val="0"/>
        <w:autoSpaceDN w:val="0"/>
        <w:spacing w:after="66" w:line="220" w:lineRule="exact"/>
      </w:pPr>
    </w:p>
    <w:tbl>
      <w:tblPr>
        <w:tblW w:w="1057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241"/>
        <w:gridCol w:w="7761"/>
        <w:gridCol w:w="1577"/>
      </w:tblGrid>
      <w:tr w:rsidR="0032576E" w14:paraId="0013E7A1" w14:textId="77777777" w:rsidTr="0032576E">
        <w:trPr>
          <w:trHeight w:hRule="exact" w:val="270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CAA2A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90524" w14:textId="77777777" w:rsidR="0032576E" w:rsidRPr="00C8486C" w:rsidRDefault="0032576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подготовка: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содержания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программы, демонстрация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приростов в показателях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подготовленности и нормативных требований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комплекса ГТО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727E5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1586656F" w14:textId="77777777" w:rsidTr="0032576E">
        <w:trPr>
          <w:trHeight w:hRule="exact" w:val="89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9B7A0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62815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Бег с максимальной скоростью на короткие дистанции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C5C2F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15ECB88" w14:textId="77777777" w:rsidTr="0032576E">
        <w:trPr>
          <w:trHeight w:hRule="exact" w:val="197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E05AD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C9A16" w14:textId="77777777" w:rsidR="0032576E" w:rsidRPr="00C8486C" w:rsidRDefault="0032576E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на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занятиях прыжками и со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способами их использования для развития скоростно-силовых </w:t>
            </w:r>
            <w:r w:rsidRPr="00C8486C">
              <w:rPr>
                <w:lang w:val="ru-RU"/>
              </w:rPr>
              <w:br/>
            </w: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0087A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59BA8141" w14:textId="77777777" w:rsidTr="0032576E">
        <w:trPr>
          <w:trHeight w:hRule="exact" w:val="89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2D87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6AEE3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Прыжок в длину с разбега способом «согнув ноги»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FFEA6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21FE3214" w14:textId="77777777" w:rsidTr="0032576E">
        <w:trPr>
          <w:trHeight w:hRule="exact" w:val="89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D774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692E6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Метание малого мяча в неподвижную мишень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E57CC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7FCCEBD2" w14:textId="77777777" w:rsidTr="0032576E">
        <w:trPr>
          <w:trHeight w:hRule="exact" w:val="89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3DDA4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AB524" w14:textId="77777777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41ABD" w14:textId="77777777" w:rsidR="0032576E" w:rsidRDefault="00325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32576E" w14:paraId="5827829C" w14:textId="77777777" w:rsidTr="0032576E">
        <w:trPr>
          <w:trHeight w:hRule="exact" w:val="89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BCB56" w14:textId="549AA680" w:rsidR="0032576E" w:rsidRPr="0032576E" w:rsidRDefault="003257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45C64" w14:textId="547D03F9" w:rsidR="0032576E" w:rsidRPr="00C8486C" w:rsidRDefault="0032576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91A03" w14:textId="3B724FCC" w:rsidR="0032576E" w:rsidRPr="0032576E" w:rsidRDefault="003257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32576E" w14:paraId="07AFC3CF" w14:textId="77777777" w:rsidTr="0032576E">
        <w:trPr>
          <w:trHeight w:hRule="exact" w:val="872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07F00" w14:textId="77777777" w:rsidR="0032576E" w:rsidRDefault="0032576E" w:rsidP="0032576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4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  <w:p w14:paraId="03648419" w14:textId="29DEE375" w:rsidR="0032576E" w:rsidRPr="0032576E" w:rsidRDefault="0032576E" w:rsidP="0032576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C6C41" w14:textId="77777777" w:rsidR="0032576E" w:rsidRDefault="00325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</w:tr>
    </w:tbl>
    <w:p w14:paraId="7CF7827C" w14:textId="77777777" w:rsidR="00052621" w:rsidRDefault="00052621">
      <w:pPr>
        <w:autoSpaceDE w:val="0"/>
        <w:autoSpaceDN w:val="0"/>
        <w:spacing w:after="0" w:line="14" w:lineRule="exact"/>
      </w:pPr>
    </w:p>
    <w:p w14:paraId="3E55C848" w14:textId="77777777" w:rsidR="00052621" w:rsidRDefault="00052621">
      <w:pPr>
        <w:sectPr w:rsidR="0005262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F14818" w14:textId="77777777" w:rsidR="00052621" w:rsidRDefault="00052621">
      <w:pPr>
        <w:autoSpaceDE w:val="0"/>
        <w:autoSpaceDN w:val="0"/>
        <w:spacing w:after="78" w:line="220" w:lineRule="exact"/>
      </w:pPr>
    </w:p>
    <w:p w14:paraId="7267CE08" w14:textId="77777777" w:rsidR="00052621" w:rsidRDefault="00C8486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357F8ED" w14:textId="084FE295" w:rsidR="00052621" w:rsidRPr="00C8486C" w:rsidRDefault="00C8486C">
      <w:pPr>
        <w:autoSpaceDE w:val="0"/>
        <w:autoSpaceDN w:val="0"/>
        <w:spacing w:before="346" w:after="0" w:line="300" w:lineRule="auto"/>
        <w:ind w:right="144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5 класс/Матвеев А.П., Акционерное общество «Издательство «Просвещение»; </w:t>
      </w:r>
    </w:p>
    <w:p w14:paraId="30F564DB" w14:textId="77777777" w:rsidR="00052621" w:rsidRPr="00C8486C" w:rsidRDefault="00C8486C">
      <w:pPr>
        <w:autoSpaceDE w:val="0"/>
        <w:autoSpaceDN w:val="0"/>
        <w:spacing w:before="262" w:after="0" w:line="300" w:lineRule="auto"/>
        <w:ind w:right="288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мячи, скакалки, гимнастическое бревно, гимнастические маты, гимнастические скамейки, свисток, секундомер, кубики, кегли, канат, шведская стенка, турник</w:t>
      </w:r>
    </w:p>
    <w:p w14:paraId="512AE758" w14:textId="77777777" w:rsidR="00052621" w:rsidRPr="00C8486C" w:rsidRDefault="00C8486C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75FA073D" w14:textId="77777777" w:rsidR="00052621" w:rsidRPr="00C8486C" w:rsidRDefault="00052621">
      <w:pPr>
        <w:rPr>
          <w:lang w:val="ru-RU"/>
        </w:rPr>
        <w:sectPr w:rsidR="00052621" w:rsidRPr="00C8486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F49B0F" w14:textId="77777777" w:rsidR="00052621" w:rsidRPr="00C8486C" w:rsidRDefault="00052621">
      <w:pPr>
        <w:autoSpaceDE w:val="0"/>
        <w:autoSpaceDN w:val="0"/>
        <w:spacing w:after="78" w:line="220" w:lineRule="exact"/>
        <w:rPr>
          <w:lang w:val="ru-RU"/>
        </w:rPr>
      </w:pPr>
    </w:p>
    <w:p w14:paraId="29ED5782" w14:textId="77777777" w:rsidR="00052621" w:rsidRPr="00C8486C" w:rsidRDefault="00C8486C">
      <w:pPr>
        <w:autoSpaceDE w:val="0"/>
        <w:autoSpaceDN w:val="0"/>
        <w:spacing w:after="0" w:line="230" w:lineRule="auto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142CD87" w14:textId="77777777" w:rsidR="00052621" w:rsidRPr="00C8486C" w:rsidRDefault="00C8486C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мячи, скакалки, гимнастическое бревно, гимнастические маты, гимнастические скамейки, свисток, секундомер, кубики, кегли, канат, шведская стенка, турник</w:t>
      </w:r>
    </w:p>
    <w:p w14:paraId="4AD36977" w14:textId="77777777" w:rsidR="00052621" w:rsidRPr="00C8486C" w:rsidRDefault="00C8486C">
      <w:pPr>
        <w:autoSpaceDE w:val="0"/>
        <w:autoSpaceDN w:val="0"/>
        <w:spacing w:before="262" w:after="0" w:line="300" w:lineRule="auto"/>
        <w:ind w:right="288"/>
        <w:rPr>
          <w:lang w:val="ru-RU"/>
        </w:rPr>
      </w:pPr>
      <w:r w:rsidRPr="00C848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C8486C">
        <w:rPr>
          <w:lang w:val="ru-RU"/>
        </w:rPr>
        <w:br/>
      </w:r>
      <w:r w:rsidRPr="00C8486C">
        <w:rPr>
          <w:rFonts w:ascii="Times New Roman" w:eastAsia="Times New Roman" w:hAnsi="Times New Roman"/>
          <w:color w:val="000000"/>
          <w:sz w:val="24"/>
          <w:lang w:val="ru-RU"/>
        </w:rPr>
        <w:t>мячи, скакалки, гимнастическое бревно, гимнастические маты, гимнастические скамейки, свисток, секундомер, кубики, кегли, канат, шведская стенка, турник,</w:t>
      </w:r>
    </w:p>
    <w:p w14:paraId="2B81E7A1" w14:textId="77777777" w:rsidR="00052621" w:rsidRPr="00C8486C" w:rsidRDefault="00052621">
      <w:pPr>
        <w:rPr>
          <w:lang w:val="ru-RU"/>
        </w:rPr>
        <w:sectPr w:rsidR="00052621" w:rsidRPr="00C8486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9FC675" w14:textId="77777777" w:rsidR="008C3990" w:rsidRPr="00C8486C" w:rsidRDefault="008C3990">
      <w:pPr>
        <w:rPr>
          <w:lang w:val="ru-RU"/>
        </w:rPr>
      </w:pPr>
    </w:p>
    <w:sectPr w:rsidR="008C3990" w:rsidRPr="00C8486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0E98" w14:textId="77777777" w:rsidR="007A5C8F" w:rsidRDefault="007A5C8F" w:rsidP="00A4579F">
      <w:pPr>
        <w:spacing w:after="0" w:line="240" w:lineRule="auto"/>
      </w:pPr>
      <w:r>
        <w:separator/>
      </w:r>
    </w:p>
  </w:endnote>
  <w:endnote w:type="continuationSeparator" w:id="0">
    <w:p w14:paraId="34EDA3EB" w14:textId="77777777" w:rsidR="007A5C8F" w:rsidRDefault="007A5C8F" w:rsidP="00A4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2407" w14:textId="77777777" w:rsidR="007A5C8F" w:rsidRDefault="007A5C8F" w:rsidP="00A4579F">
      <w:pPr>
        <w:spacing w:after="0" w:line="240" w:lineRule="auto"/>
      </w:pPr>
      <w:r>
        <w:separator/>
      </w:r>
    </w:p>
  </w:footnote>
  <w:footnote w:type="continuationSeparator" w:id="0">
    <w:p w14:paraId="2E95E993" w14:textId="77777777" w:rsidR="007A5C8F" w:rsidRDefault="007A5C8F" w:rsidP="00A4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52621"/>
    <w:rsid w:val="00060144"/>
    <w:rsid w:val="0006063C"/>
    <w:rsid w:val="000802A5"/>
    <w:rsid w:val="0015074B"/>
    <w:rsid w:val="00242252"/>
    <w:rsid w:val="0029639D"/>
    <w:rsid w:val="0032576E"/>
    <w:rsid w:val="00326F90"/>
    <w:rsid w:val="004219DD"/>
    <w:rsid w:val="005C02C6"/>
    <w:rsid w:val="006E2094"/>
    <w:rsid w:val="007A5C8F"/>
    <w:rsid w:val="007C02BF"/>
    <w:rsid w:val="008C3990"/>
    <w:rsid w:val="008C69BF"/>
    <w:rsid w:val="00993C78"/>
    <w:rsid w:val="00A4579F"/>
    <w:rsid w:val="00AA1D8D"/>
    <w:rsid w:val="00B34793"/>
    <w:rsid w:val="00B47730"/>
    <w:rsid w:val="00BC36D6"/>
    <w:rsid w:val="00BF608F"/>
    <w:rsid w:val="00C609FC"/>
    <w:rsid w:val="00C8486C"/>
    <w:rsid w:val="00CB0664"/>
    <w:rsid w:val="00DC7CC0"/>
    <w:rsid w:val="00E2644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834E0"/>
  <w14:defaultImageDpi w14:val="300"/>
  <w15:docId w15:val="{53822D8A-DAD1-4825-BE07-0B23005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36273-C70E-4871-8A1C-7C3E69C7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7</cp:revision>
  <dcterms:created xsi:type="dcterms:W3CDTF">2022-10-19T09:40:00Z</dcterms:created>
  <dcterms:modified xsi:type="dcterms:W3CDTF">2023-10-02T11:43:00Z</dcterms:modified>
  <cp:category/>
</cp:coreProperties>
</file>